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Puss 'N Boots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Robbers    </w:t>
      </w:r>
      <w:r>
        <w:t xml:space="preserve">   Wedding    </w:t>
      </w:r>
      <w:r>
        <w:t xml:space="preserve">   Mules    </w:t>
      </w:r>
      <w:r>
        <w:t xml:space="preserve">   Windmill    </w:t>
      </w:r>
      <w:r>
        <w:t xml:space="preserve">   Boots    </w:t>
      </w:r>
      <w:r>
        <w:t xml:space="preserve">   Puss    </w:t>
      </w:r>
      <w:r>
        <w:t xml:space="preserve">   Magic    </w:t>
      </w:r>
      <w:r>
        <w:t xml:space="preserve">   Evil    </w:t>
      </w:r>
      <w:r>
        <w:t xml:space="preserve">   Wizard    </w:t>
      </w:r>
      <w:r>
        <w:t xml:space="preserve">   Princess    </w:t>
      </w:r>
      <w:r>
        <w:t xml:space="preserve">   King    </w:t>
      </w:r>
      <w:r>
        <w:t xml:space="preserve">   Strong    </w:t>
      </w:r>
      <w:r>
        <w:t xml:space="preserve">   Handsome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Puss 'N Boots</dc:title>
  <dcterms:created xsi:type="dcterms:W3CDTF">2021-10-11T15:01:37Z</dcterms:created>
  <dcterms:modified xsi:type="dcterms:W3CDTF">2021-10-11T15:01:37Z</dcterms:modified>
</cp:coreProperties>
</file>