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Pustna križanka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Kaj prinese pust?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Kaj je tipična pustna dobrota, ki se začne s črko 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Kaj je tipična pustna dobrota, ki se začne s črko 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Katerega meseca je pust?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Kaj ima okoli pasu pripet kurent?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Kaj odganjajo kurenti?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 kaj se napraviš za pusta?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Iz katerih časov izhaja pust?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Kdo je značilni pustni lik s Ptuja?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 kateri živalski kožuh je oblečen kurent? V _________ kožuh.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Pustna križanka</dc:title>
  <dcterms:created xsi:type="dcterms:W3CDTF">2021-10-11T15:02:41Z</dcterms:created>
  <dcterms:modified xsi:type="dcterms:W3CDTF">2021-10-11T15:02:41Z</dcterms:modified>
</cp:coreProperties>
</file>