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Put God first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Medium"/>
      </w:pPr>
      <w:r>
        <w:t xml:space="preserve">   fallen    </w:t>
      </w:r>
      <w:r>
        <w:t xml:space="preserve">   enthroned    </w:t>
      </w:r>
      <w:r>
        <w:t xml:space="preserve">   egyptians    </w:t>
      </w:r>
      <w:r>
        <w:t xml:space="preserve">   cherubim    </w:t>
      </w:r>
      <w:r>
        <w:t xml:space="preserve">   defeated    </w:t>
      </w:r>
      <w:r>
        <w:t xml:space="preserve">   battle    </w:t>
      </w:r>
      <w:r>
        <w:t xml:space="preserve">   god    </w:t>
      </w:r>
      <w:r>
        <w:t xml:space="preserve">   covenant    </w:t>
      </w:r>
      <w:r>
        <w:t xml:space="preserve">   ark    </w:t>
      </w:r>
      <w:r>
        <w:t xml:space="preserve">   ekron    </w:t>
      </w:r>
      <w:r>
        <w:t xml:space="preserve">   gath    </w:t>
      </w:r>
      <w:r>
        <w:t xml:space="preserve">   dagon    </w:t>
      </w:r>
      <w:r>
        <w:t xml:space="preserve">   canaan    </w:t>
      </w:r>
      <w:r>
        <w:t xml:space="preserve">   commandments    </w:t>
      </w:r>
      <w:r>
        <w:t xml:space="preserve">   ten    </w:t>
      </w:r>
      <w:r>
        <w:t xml:space="preserve">   plague    </w:t>
      </w:r>
      <w:r>
        <w:t xml:space="preserve">   tumours    </w:t>
      </w:r>
      <w:r>
        <w:t xml:space="preserve">   ebenezer    </w:t>
      </w:r>
      <w:r>
        <w:t xml:space="preserve">   ashdod    </w:t>
      </w:r>
      <w:r>
        <w:t xml:space="preserve">   philistines    </w:t>
      </w:r>
      <w:r>
        <w:t xml:space="preserve">   shiloh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Put God first</dc:title>
  <dcterms:created xsi:type="dcterms:W3CDTF">2021-10-11T15:03:00Z</dcterms:created>
  <dcterms:modified xsi:type="dcterms:W3CDTF">2021-10-11T15:03:00Z</dcterms:modified>
</cp:coreProperties>
</file>