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Puzzle-1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	 Golden Temple is situated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developed Yahoo?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	 Who has scored the most Test hundreds 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'Khajuraho' sculptures are located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Ricky Ponting is also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'DB' computer abbreviation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Samantha Fox is associated 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January 15 is celebrated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Rath Yatra at Puri is celebrated in honour of which Hindu deity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	 The first Indian to receive Noble Prize in Literature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	 Which player has scored the most runs in a single Test innings?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	 R. K. Laxman is a renowned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'Dandia' is a popular dance of____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	 Which city is known as 'Electronic City of India'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	 The World Environment Day is celebrated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'Char Minar'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is part of a database that holds only one type of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Puzzle-1</dc:title>
  <dcterms:created xsi:type="dcterms:W3CDTF">2021-10-11T15:02:32Z</dcterms:created>
  <dcterms:modified xsi:type="dcterms:W3CDTF">2021-10-11T15:02:32Z</dcterms:modified>
</cp:coreProperties>
</file>