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hydro    </w:t>
      </w:r>
      <w:r>
        <w:t xml:space="preserve">   epi    </w:t>
      </w:r>
      <w:r>
        <w:t xml:space="preserve">   auto    </w:t>
      </w:r>
      <w:r>
        <w:t xml:space="preserve">   cephal    </w:t>
      </w:r>
      <w:r>
        <w:t xml:space="preserve">   dent    </w:t>
      </w:r>
      <w:r>
        <w:t xml:space="preserve">   rrhaphy    </w:t>
      </w:r>
      <w:r>
        <w:t xml:space="preserve">   mast    </w:t>
      </w:r>
      <w:r>
        <w:t xml:space="preserve">   dyn    </w:t>
      </w:r>
      <w:r>
        <w:t xml:space="preserve">   ptosis    </w:t>
      </w:r>
      <w:r>
        <w:t xml:space="preserve">   supa    </w:t>
      </w:r>
      <w:r>
        <w:t xml:space="preserve">   trophy    </w:t>
      </w:r>
      <w:r>
        <w:t xml:space="preserve">   glosso    </w:t>
      </w:r>
      <w:r>
        <w:t xml:space="preserve">   mani    </w:t>
      </w:r>
      <w:r>
        <w:t xml:space="preserve">   desis    </w:t>
      </w:r>
      <w:r>
        <w:t xml:space="preserve">   strept    </w:t>
      </w:r>
      <w:r>
        <w:t xml:space="preserve">   trip    </w:t>
      </w:r>
      <w:r>
        <w:t xml:space="preserve">   retr(o)    </w:t>
      </w:r>
      <w:r>
        <w:t xml:space="preserve">   burso    </w:t>
      </w:r>
      <w:r>
        <w:t xml:space="preserve">   gen    </w:t>
      </w:r>
      <w:r>
        <w:t xml:space="preserve">   penia    </w:t>
      </w:r>
      <w:r>
        <w:t xml:space="preserve">   carcin    </w:t>
      </w:r>
      <w:r>
        <w:t xml:space="preserve">   rhexis    </w:t>
      </w:r>
      <w:r>
        <w:t xml:space="preserve">   acro    </w:t>
      </w:r>
      <w:r>
        <w:t xml:space="preserve">   gram    </w:t>
      </w:r>
      <w:r>
        <w:t xml:space="preserve">   cost    </w:t>
      </w:r>
      <w:r>
        <w:t xml:space="preserve">   proct    </w:t>
      </w:r>
      <w:r>
        <w:t xml:space="preserve">   opt    </w:t>
      </w:r>
      <w:r>
        <w:t xml:space="preserve">   ophthalm    </w:t>
      </w:r>
      <w:r>
        <w:t xml:space="preserve">   lith    </w:t>
      </w:r>
      <w:r>
        <w:t xml:space="preserve">   my    </w:t>
      </w:r>
      <w:r>
        <w:t xml:space="preserve">   lip    </w:t>
      </w:r>
      <w:r>
        <w:t xml:space="preserve">   psycho    </w:t>
      </w:r>
      <w:r>
        <w:t xml:space="preserve">   ost    </w:t>
      </w:r>
      <w:r>
        <w:t xml:space="preserve">   hem(at)    </w:t>
      </w:r>
      <w:r>
        <w:t xml:space="preserve">   cyan    </w:t>
      </w:r>
      <w:r>
        <w:t xml:space="preserve">   chondr    </w:t>
      </w:r>
      <w:r>
        <w:t xml:space="preserve">   cervic    </w:t>
      </w:r>
      <w:r>
        <w:t xml:space="preserve">   lysis    </w:t>
      </w:r>
      <w:r>
        <w:t xml:space="preserve">   para    </w:t>
      </w:r>
      <w:r>
        <w:t xml:space="preserve">   ostomy    </w:t>
      </w:r>
      <w:r>
        <w:t xml:space="preserve">   hyster    </w:t>
      </w:r>
      <w:r>
        <w:t xml:space="preserve">   scop    </w:t>
      </w:r>
      <w:r>
        <w:t xml:space="preserve">   hypo    </w:t>
      </w:r>
      <w:r>
        <w:t xml:space="preserve">   chole    </w:t>
      </w:r>
      <w:r>
        <w:t xml:space="preserve">   cyst    </w:t>
      </w:r>
      <w:r>
        <w:t xml:space="preserve">   hyper    </w:t>
      </w:r>
      <w:r>
        <w:t xml:space="preserve">   oid    </w:t>
      </w:r>
      <w:r>
        <w:t xml:space="preserve">   hemi    </w:t>
      </w:r>
      <w:r>
        <w:t xml:space="preserve">   end    </w:t>
      </w:r>
      <w:r>
        <w:t xml:space="preserve">   crani    </w:t>
      </w:r>
      <w:r>
        <w:t xml:space="preserve">   algia    </w:t>
      </w:r>
      <w:r>
        <w:t xml:space="preserve">   spasm    </w:t>
      </w:r>
      <w:r>
        <w:t xml:space="preserve">   ology    </w:t>
      </w:r>
      <w:r>
        <w:t xml:space="preserve">   malacia    </w:t>
      </w:r>
      <w:r>
        <w:t xml:space="preserve">   gingiv    </w:t>
      </w:r>
      <w:r>
        <w:t xml:space="preserve">   rhin    </w:t>
      </w:r>
      <w:r>
        <w:t xml:space="preserve">   ologist    </w:t>
      </w:r>
      <w:r>
        <w:t xml:space="preserve">   blephar    </w:t>
      </w:r>
      <w:r>
        <w:t xml:space="preserve">   arthr    </w:t>
      </w:r>
      <w:r>
        <w:t xml:space="preserve">   hepat    </w:t>
      </w:r>
      <w:r>
        <w:t xml:space="preserve">   nephr    </w:t>
      </w:r>
      <w:r>
        <w:t xml:space="preserve">   oma    </w:t>
      </w:r>
      <w:r>
        <w:t xml:space="preserve">   angi    </w:t>
      </w:r>
      <w:r>
        <w:t xml:space="preserve">   aden    </w:t>
      </w:r>
      <w:r>
        <w:t xml:space="preserve">   otomy    </w:t>
      </w:r>
      <w:r>
        <w:t xml:space="preserve">   osis    </w:t>
      </w:r>
      <w:r>
        <w:t xml:space="preserve">   enter    </w:t>
      </w:r>
      <w:r>
        <w:t xml:space="preserve">   ectomy    </w:t>
      </w:r>
      <w:r>
        <w:t xml:space="preserve">   path    </w:t>
      </w:r>
      <w:r>
        <w:t xml:space="preserve">   cerebr    </w:t>
      </w:r>
      <w:r>
        <w:t xml:space="preserve">   plast    </w:t>
      </w:r>
      <w:r>
        <w:t xml:space="preserve">   dermat    </w:t>
      </w:r>
      <w:r>
        <w:t xml:space="preserve">   itis    </w:t>
      </w:r>
      <w:r>
        <w:t xml:space="preserve">   magal    </w:t>
      </w:r>
      <w:r>
        <w:t xml:space="preserve">   cardi    </w:t>
      </w:r>
      <w:r>
        <w:t xml:space="preserve">   gastr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1</dc:title>
  <dcterms:created xsi:type="dcterms:W3CDTF">2021-10-11T15:01:54Z</dcterms:created>
  <dcterms:modified xsi:type="dcterms:W3CDTF">2021-10-11T15:01:54Z</dcterms:modified>
</cp:coreProperties>
</file>