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Puzzle #1 | Lab Week 2018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</w:tr>
    </w:tbl>
    <w:p>
      <w:pPr>
        <w:pStyle w:val="WordBankMedium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Puzzle #1 | Lab Week 2018</dc:title>
  <dcterms:created xsi:type="dcterms:W3CDTF">2022-08-17T21:28:13Z</dcterms:created>
  <dcterms:modified xsi:type="dcterms:W3CDTF">2022-08-17T21:28:13Z</dcterms:modified>
</cp:coreProperties>
</file>