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Puzzle for a Princess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Love    </w:t>
      </w:r>
      <w:r>
        <w:t xml:space="preserve">   Fun    </w:t>
      </w:r>
      <w:r>
        <w:t xml:space="preserve">   Happy    </w:t>
      </w:r>
      <w:r>
        <w:t xml:space="preserve">   Castle    </w:t>
      </w:r>
      <w:r>
        <w:t xml:space="preserve">   Crown    </w:t>
      </w:r>
      <w:r>
        <w:t xml:space="preserve">   Hearts    </w:t>
      </w:r>
      <w:r>
        <w:t xml:space="preserve">   Magic    </w:t>
      </w:r>
      <w:r>
        <w:t xml:space="preserve">   Pretty    </w:t>
      </w:r>
      <w:r>
        <w:t xml:space="preserve">   Prince    </w:t>
      </w:r>
      <w:r>
        <w:t xml:space="preserve">   Princess    </w:t>
      </w:r>
      <w:r>
        <w:t xml:space="preserve">   Sparkle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 for a Princess</dc:title>
  <dcterms:created xsi:type="dcterms:W3CDTF">2021-10-11T15:03:27Z</dcterms:created>
  <dcterms:modified xsi:type="dcterms:W3CDTF">2021-10-11T15:03:27Z</dcterms:modified>
</cp:coreProperties>
</file>