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Puzzle for the girls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name of April's big sister?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color is daddy's truck?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lives with Granny?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people live in your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Granny and PopPop's dog?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old is Annie?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kind of animal is Ellie May?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name of our dog?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married to Joe Joe?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do we ride for fun and exercise?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color of mommy's car?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Grandmama and Joe Joe's light colored dog?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Grandmama and Joe Joe's dark colored dog?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lives with Grandmama?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color is an orange?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Annie's little sister?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old is April?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 you call daddy's 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mommy's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color is an apple?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daddy's name?</w:t>
            </w:r>
          </w:p>
        </w:tc>
      </w:tr>
    </w:tbl>
    <w:p>
      <w:pPr>
        <w:pStyle w:val="WordBankMedium"/>
      </w:pPr>
      <w:r>
        <w:t xml:space="preserve">   April    </w:t>
      </w:r>
      <w:r>
        <w:t xml:space="preserve">   Sarah    </w:t>
      </w:r>
      <w:r>
        <w:t xml:space="preserve">   Brody    </w:t>
      </w:r>
      <w:r>
        <w:t xml:space="preserve">   EllieMay    </w:t>
      </w:r>
      <w:r>
        <w:t xml:space="preserve">   Derek    </w:t>
      </w:r>
      <w:r>
        <w:t xml:space="preserve">   Annie    </w:t>
      </w:r>
      <w:r>
        <w:t xml:space="preserve">   JoeJoe    </w:t>
      </w:r>
      <w:r>
        <w:t xml:space="preserve">   dog    </w:t>
      </w:r>
      <w:r>
        <w:t xml:space="preserve">   grandmama    </w:t>
      </w:r>
      <w:r>
        <w:t xml:space="preserve">   poppop    </w:t>
      </w:r>
      <w:r>
        <w:t xml:space="preserve">   granny    </w:t>
      </w:r>
      <w:r>
        <w:t xml:space="preserve">   white    </w:t>
      </w:r>
      <w:r>
        <w:t xml:space="preserve">   four    </w:t>
      </w:r>
      <w:r>
        <w:t xml:space="preserve">   white    </w:t>
      </w:r>
      <w:r>
        <w:t xml:space="preserve">   baily    </w:t>
      </w:r>
      <w:r>
        <w:t xml:space="preserve">   goliath    </w:t>
      </w:r>
      <w:r>
        <w:t xml:space="preserve">   bikes    </w:t>
      </w:r>
      <w:r>
        <w:t xml:space="preserve">   red    </w:t>
      </w:r>
      <w:r>
        <w:t xml:space="preserve">   orange    </w:t>
      </w:r>
      <w:r>
        <w:t xml:space="preserve">   two    </w:t>
      </w:r>
      <w:r>
        <w:t xml:space="preserve">   four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Puzzle for the girls</dc:title>
  <dcterms:created xsi:type="dcterms:W3CDTF">2021-10-11T15:03:46Z</dcterms:created>
  <dcterms:modified xsi:type="dcterms:W3CDTF">2021-10-11T15:03:46Z</dcterms:modified>
</cp:coreProperties>
</file>