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 of the Southwest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egg hold    </w:t>
      </w:r>
      <w:r>
        <w:t xml:space="preserve">   wrap    </w:t>
      </w:r>
      <w:r>
        <w:t xml:space="preserve">   pinch    </w:t>
      </w:r>
      <w:r>
        <w:t xml:space="preserve">   New Mexico    </w:t>
      </w:r>
      <w:r>
        <w:t xml:space="preserve">   protein    </w:t>
      </w:r>
      <w:r>
        <w:t xml:space="preserve">   stretch    </w:t>
      </w:r>
      <w:r>
        <w:t xml:space="preserve">   strength    </w:t>
      </w:r>
      <w:r>
        <w:t xml:space="preserve">   aerobic    </w:t>
      </w:r>
      <w:r>
        <w:t xml:space="preserve">   chile    </w:t>
      </w:r>
      <w:r>
        <w:t xml:space="preserve">   squash    </w:t>
      </w:r>
      <w:r>
        <w:t xml:space="preserve">   corn    </w:t>
      </w:r>
      <w:r>
        <w:t xml:space="preserve">   beans    </w:t>
      </w:r>
      <w:r>
        <w:t xml:space="preserve">   Oklahoma    </w:t>
      </w:r>
      <w:r>
        <w:t xml:space="preserve">   Texas    </w:t>
      </w:r>
      <w:r>
        <w:t xml:space="preserve">   Arizona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of the Southwest</dc:title>
  <dcterms:created xsi:type="dcterms:W3CDTF">2021-10-11T15:02:17Z</dcterms:created>
  <dcterms:modified xsi:type="dcterms:W3CDTF">2021-10-11T15:02:17Z</dcterms:modified>
</cp:coreProperties>
</file>