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Pyjama NIght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late nights    </w:t>
      </w:r>
      <w:r>
        <w:t xml:space="preserve">   dinner    </w:t>
      </w:r>
      <w:r>
        <w:t xml:space="preserve">   blanket    </w:t>
      </w:r>
      <w:r>
        <w:t xml:space="preserve">   stars    </w:t>
      </w:r>
      <w:r>
        <w:t xml:space="preserve">   night    </w:t>
      </w:r>
      <w:r>
        <w:t xml:space="preserve">   bed    </w:t>
      </w:r>
      <w:r>
        <w:t xml:space="preserve">   sleepover    </w:t>
      </w:r>
      <w:r>
        <w:t xml:space="preserve">   calm    </w:t>
      </w:r>
      <w:r>
        <w:t xml:space="preserve">   dream    </w:t>
      </w:r>
      <w:r>
        <w:t xml:space="preserve">   bedroom    </w:t>
      </w:r>
      <w:r>
        <w:t xml:space="preserve">   quiet    </w:t>
      </w:r>
      <w:r>
        <w:t xml:space="preserve">   bedtime    </w:t>
      </w:r>
      <w:r>
        <w:t xml:space="preserve">   pillow    </w:t>
      </w:r>
      <w:r>
        <w:t xml:space="preserve">   robe    </w:t>
      </w:r>
      <w:r>
        <w:t xml:space="preserve">   slippers    </w:t>
      </w:r>
      <w:r>
        <w:t xml:space="preserve">   sweatpants    </w:t>
      </w:r>
      <w:r>
        <w:t xml:space="preserve">   nightgown    </w:t>
      </w:r>
      <w:r>
        <w:t xml:space="preserve">   footies    </w:t>
      </w:r>
      <w:r>
        <w:t xml:space="preserve">   sleep    </w:t>
      </w:r>
      <w:r>
        <w:t xml:space="preserve">   pajama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Pyjama NIght</dc:title>
  <dcterms:created xsi:type="dcterms:W3CDTF">2021-10-11T15:03:40Z</dcterms:created>
  <dcterms:modified xsi:type="dcterms:W3CDTF">2021-10-11T15:03:40Z</dcterms:modified>
</cp:coreProperties>
</file>