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Pyramid Preparation Period Days 5 &amp;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15th National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14th National 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13th National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Seventh Jewel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Soror Appointed to the National Commission on Arts and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Initiated Project Cherish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Chapters were added in one of these states during 50 Chapter Anniversary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challenged with slogan "If not us, who, and if not now, when."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Ninth Jewel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Celebrated the Diamod Jubilee (75th)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womam who has made extraordinary contributions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Eighth Jewel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 of Physical and Mental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Example of Five Point Programmatic Thrust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Established the Distinguished Professor Endowed Chair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Pyramid Preparation Period Days 5 &amp; 6</dc:title>
  <dcterms:created xsi:type="dcterms:W3CDTF">2021-10-12T20:28:24Z</dcterms:created>
  <dcterms:modified xsi:type="dcterms:W3CDTF">2021-10-12T20:28:24Z</dcterms:modified>
</cp:coreProperties>
</file>