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Pythagorean Theorem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leg is what to the hypotenuse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leaves school to go home. He walks 6 blocks north and then 8 blocks west. How far is john from the school? (Hint draw a picture)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suitcase measures 24 inches long and 18 inches high. What is the diagonal length of the suitcase to the nearest tenth of a foot? (hint draw a picture)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loges side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sides a and b on the triangle are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Oscar's dog house is shaped like a ten. The slanted sides are both 5 feet long and the bottom of the house is 6 feet long across. What is the height of his dog house, in feet at its tallest point? (hint draw a picture)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Two joggers run 8 miles north and then 5 miles west. What is the shortest distance, to the nearest tenth of a mile, they must travel to return to their starting point? (hint draw a picture)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little box in the gotten of a right triangle measures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a2+b2=c2 is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 the angle classification for the triangle with side lengths 16cm, 63cm, and 65cm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25, 24, and ____ are a pythagorean triple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Crossword Puzzle</dc:title>
  <dcterms:created xsi:type="dcterms:W3CDTF">2021-10-11T15:03:27Z</dcterms:created>
  <dcterms:modified xsi:type="dcterms:W3CDTF">2021-10-11T15:03:27Z</dcterms:modified>
</cp:coreProperties>
</file>