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Python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Represented all in zeros and 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your program has good syntax but there is a mistake in the order of the statements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Stores programs and data and retains its information even when the power is turned off.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instruction that causes the Python interpreter to display a value on the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Perform statements one after another in the order they are encountered in the script.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error in a program that makes it do something other than what the programmer intended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program in a high-level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Check for certain conditions and then execute or skip a sequence of statements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Perform some set of statements repeatedly, usually with some variation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writes computer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property of a program that can run on more than one kind of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Sequence of Python states that have been crafted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process of formulating a problem, finding a solution, and expressing the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 program displays a message and pauses for the user to type some input to the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set of instructions that specifies a computation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Text editor to write instructions into a 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meaning of a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Personal Digital Assistant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Display the results of the program on a screen or store them in a 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Reads the source code of the program as written by programmers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Get data from the “outside world”.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Programming Language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Python Crossword</dc:title>
  <dcterms:created xsi:type="dcterms:W3CDTF">2021-10-11T15:03:31Z</dcterms:created>
  <dcterms:modified xsi:type="dcterms:W3CDTF">2021-10-11T15:03:31Z</dcterms:modified>
</cp:coreProperties>
</file>