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Python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conditioncontrolled    </w:t>
      </w:r>
      <w:r>
        <w:t xml:space="preserve">   countcontrolled    </w:t>
      </w:r>
      <w:r>
        <w:t xml:space="preserve">   iteration    </w:t>
      </w:r>
      <w:r>
        <w:t xml:space="preserve">   elif    </w:t>
      </w:r>
      <w:r>
        <w:t xml:space="preserve">   else    </w:t>
      </w:r>
      <w:r>
        <w:t xml:space="preserve">   if    </w:t>
      </w:r>
      <w:r>
        <w:t xml:space="preserve">   sequence    </w:t>
      </w:r>
      <w:r>
        <w:t xml:space="preserve">   selection    </w:t>
      </w:r>
      <w:r>
        <w:t xml:space="preserve">   turtle    </w:t>
      </w:r>
      <w:r>
        <w:t xml:space="preserve">   concatenation    </w:t>
      </w:r>
      <w:r>
        <w:t xml:space="preserve">   flowchart    </w:t>
      </w:r>
      <w:r>
        <w:t xml:space="preserve">   typecasting    </w:t>
      </w:r>
      <w:r>
        <w:t xml:space="preserve">   datatype    </w:t>
      </w:r>
      <w:r>
        <w:t xml:space="preserve">   programming    </w:t>
      </w:r>
      <w:r>
        <w:t xml:space="preserve">   error    </w:t>
      </w:r>
      <w:r>
        <w:t xml:space="preserve">   syntax    </w:t>
      </w:r>
      <w:r>
        <w:t xml:space="preserve">   computerscience    </w:t>
      </w:r>
      <w:r>
        <w:t xml:space="preserve">   print    </w:t>
      </w:r>
      <w:r>
        <w:t xml:space="preserve">   integer    </w:t>
      </w:r>
      <w:r>
        <w:t xml:space="preserve">   string    </w:t>
      </w:r>
      <w:r>
        <w:t xml:space="preserve">   float    </w:t>
      </w:r>
      <w:r>
        <w:t xml:space="preserve">   coding    </w:t>
      </w:r>
      <w:r>
        <w:t xml:space="preserve">   variables    </w:t>
      </w:r>
      <w:r>
        <w:t xml:space="preserve">   python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Python crossword</dc:title>
  <dcterms:created xsi:type="dcterms:W3CDTF">2021-10-11T15:04:35Z</dcterms:created>
  <dcterms:modified xsi:type="dcterms:W3CDTF">2021-10-11T15:04:35Z</dcterms:modified>
</cp:coreProperties>
</file>