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Q2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Strategic    </w:t>
      </w:r>
      <w:r>
        <w:t xml:space="preserve">   Integrity    </w:t>
      </w:r>
      <w:r>
        <w:t xml:space="preserve">   Reputation    </w:t>
      </w:r>
      <w:r>
        <w:t xml:space="preserve">   Courage    </w:t>
      </w:r>
      <w:r>
        <w:t xml:space="preserve">   Authentic    </w:t>
      </w:r>
      <w:r>
        <w:t xml:space="preserve">   Cleanliness    </w:t>
      </w:r>
      <w:r>
        <w:t xml:space="preserve">   Service    </w:t>
      </w:r>
      <w:r>
        <w:t xml:space="preserve">   Attitude    </w:t>
      </w:r>
      <w:r>
        <w:t xml:space="preserve">   Motivated    </w:t>
      </w:r>
      <w:r>
        <w:t xml:space="preserve">   Continuous    </w:t>
      </w:r>
      <w:r>
        <w:t xml:space="preserve">   Family    </w:t>
      </w:r>
      <w:r>
        <w:t xml:space="preserve">   Teamwork    </w:t>
      </w:r>
      <w:r>
        <w:t xml:space="preserve">   Diverse    </w:t>
      </w:r>
      <w:r>
        <w:t xml:space="preserve">   Honesty    </w:t>
      </w:r>
      <w:r>
        <w:t xml:space="preserve">   Customer    </w:t>
      </w:r>
      <w:r>
        <w:t xml:space="preserve">   Improvement    </w:t>
      </w:r>
      <w:r>
        <w:t xml:space="preserve">   Collaborative    </w:t>
      </w:r>
      <w:r>
        <w:t xml:space="preserve">   Leadership    </w:t>
      </w:r>
      <w:r>
        <w:t xml:space="preserve">   Cooperation    </w:t>
      </w:r>
      <w:r>
        <w:t xml:space="preserve">   Safety    </w:t>
      </w:r>
      <w:r>
        <w:t xml:space="preserve">   Goal    </w:t>
      </w:r>
      <w:r>
        <w:t xml:space="preserve">   Productivity    </w:t>
      </w:r>
      <w:r>
        <w:t xml:space="preserve">   Fun    </w:t>
      </w:r>
      <w:r>
        <w:t xml:space="preserve">   Respect    </w:t>
      </w:r>
      <w:r>
        <w:t xml:space="preserve">   Wisdom    </w:t>
      </w:r>
      <w:r>
        <w:t xml:space="preserve">   Trustworthy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Q2 Terms</dc:title>
  <dcterms:created xsi:type="dcterms:W3CDTF">2021-10-11T15:03:28Z</dcterms:created>
  <dcterms:modified xsi:type="dcterms:W3CDTF">2021-10-11T15:03:28Z</dcterms:modified>
</cp:coreProperties>
</file>