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Q3 - Week 1 - Homophone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no    </w:t>
      </w:r>
      <w:r>
        <w:t xml:space="preserve">   know    </w:t>
      </w:r>
      <w:r>
        <w:t xml:space="preserve">   passed    </w:t>
      </w:r>
      <w:r>
        <w:t xml:space="preserve">   past    </w:t>
      </w:r>
      <w:r>
        <w:t xml:space="preserve">   maid    </w:t>
      </w:r>
      <w:r>
        <w:t xml:space="preserve">   made    </w:t>
      </w:r>
      <w:r>
        <w:t xml:space="preserve">   would    </w:t>
      </w:r>
      <w:r>
        <w:t xml:space="preserve">   wood    </w:t>
      </w:r>
      <w:r>
        <w:t xml:space="preserve">   sail    </w:t>
      </w:r>
      <w:r>
        <w:t xml:space="preserve">   sale    </w:t>
      </w:r>
      <w:r>
        <w:t xml:space="preserve">   hear    </w:t>
      </w:r>
      <w:r>
        <w:t xml:space="preserve">   here    </w:t>
      </w:r>
      <w:r>
        <w:t xml:space="preserve">   waist    </w:t>
      </w:r>
      <w:r>
        <w:t xml:space="preserve">   waste    </w:t>
      </w:r>
      <w:r>
        <w:t xml:space="preserve">   sun    </w:t>
      </w:r>
      <w:r>
        <w:t xml:space="preserve">   son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you're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Q3 - Week 1 - Homophone Review </dc:title>
  <dcterms:created xsi:type="dcterms:W3CDTF">2021-10-11T15:03:36Z</dcterms:created>
  <dcterms:modified xsi:type="dcterms:W3CDTF">2021-10-11T15:03:36Z</dcterms:modified>
</cp:coreProperties>
</file>