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QCC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other word for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Corrective action is taken in this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Tool used for planning and scheduling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Collaborative effort of a team to achieve a common goal or to complete a task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a mojor component of any case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Tool used for finding the root cause of a problem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workers who do the same or similar work, who meet regularly to identify, analyze and solve work-related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country started the concept of  Quality Control Circles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chart that show the frequency of a cause of a problem occurring using the height of the bar as an indicator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PDCA framework was developed by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Method for generating ideas to solve a design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Framework used to execute case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tool is used during the ACT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invented Cause &amp; Effect diagram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Data collection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Implementing strategies is done in this phase of PDCA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QCC Crossword</dc:title>
  <dcterms:created xsi:type="dcterms:W3CDTF">2021-10-11T15:04:38Z</dcterms:created>
  <dcterms:modified xsi:type="dcterms:W3CDTF">2021-10-11T15:04:38Z</dcterms:modified>
</cp:coreProperties>
</file>