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QDM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Variation    </w:t>
      </w:r>
      <w:r>
        <w:t xml:space="preserve">   Safety    </w:t>
      </w:r>
      <w:r>
        <w:t xml:space="preserve">   Recognition    </w:t>
      </w:r>
      <w:r>
        <w:t xml:space="preserve">   Identify    </w:t>
      </w:r>
      <w:r>
        <w:t xml:space="preserve">   Prevention    </w:t>
      </w:r>
      <w:r>
        <w:t xml:space="preserve">   Simplify    </w:t>
      </w:r>
      <w:r>
        <w:t xml:space="preserve">   Expert    </w:t>
      </w:r>
      <w:r>
        <w:t xml:space="preserve">   Encourage    </w:t>
      </w:r>
      <w:r>
        <w:t xml:space="preserve">   Charter    </w:t>
      </w:r>
      <w:r>
        <w:t xml:space="preserve">   Inspire    </w:t>
      </w:r>
      <w:r>
        <w:t xml:space="preserve">   Principles    </w:t>
      </w:r>
      <w:r>
        <w:t xml:space="preserve">   Engagement    </w:t>
      </w:r>
      <w:r>
        <w:t xml:space="preserve">   Purple Promise    </w:t>
      </w:r>
      <w:r>
        <w:t xml:space="preserve">   Leadership    </w:t>
      </w:r>
      <w:r>
        <w:t xml:space="preserve">   Dashboard    </w:t>
      </w:r>
      <w:r>
        <w:t xml:space="preserve">   Milestones    </w:t>
      </w:r>
      <w:r>
        <w:t xml:space="preserve">   Brainstorming    </w:t>
      </w:r>
      <w:r>
        <w:t xml:space="preserve">   Failures    </w:t>
      </w:r>
      <w:r>
        <w:t xml:space="preserve">   Measure    </w:t>
      </w:r>
      <w:r>
        <w:t xml:space="preserve">   Opportunity    </w:t>
      </w:r>
      <w:r>
        <w:t xml:space="preserve">   Solution    </w:t>
      </w:r>
      <w:r>
        <w:t xml:space="preserve">   Council    </w:t>
      </w:r>
      <w:r>
        <w:t xml:space="preserve">   Innovation    </w:t>
      </w:r>
      <w:r>
        <w:t xml:space="preserve">   Project Charter    </w:t>
      </w:r>
      <w:r>
        <w:t xml:space="preserve">   Defects    </w:t>
      </w:r>
      <w:r>
        <w:t xml:space="preserve">   Waste Walk    </w:t>
      </w:r>
      <w:r>
        <w:t xml:space="preserve">   Evaluate    </w:t>
      </w:r>
      <w:r>
        <w:t xml:space="preserve">   Build    </w:t>
      </w:r>
      <w:r>
        <w:t xml:space="preserve">   Launch    </w:t>
      </w:r>
      <w:r>
        <w:t xml:space="preserve">   Assess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QDM terms </dc:title>
  <dcterms:created xsi:type="dcterms:W3CDTF">2021-10-11T15:05:20Z</dcterms:created>
  <dcterms:modified xsi:type="dcterms:W3CDTF">2021-10-11T15:05:20Z</dcterms:modified>
</cp:coreProperties>
</file>