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QRF - SO NOT OKAY MEAN GIRL MAKEOVER BY: NANCY RUE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</w:tbl>
    <w:p>
      <w:pPr>
        <w:pStyle w:val="WordBankLarge"/>
      </w:pPr>
      <w:r>
        <w:t xml:space="preserve">   GOLDRUSHDAYS    </w:t>
      </w:r>
      <w:r>
        <w:t xml:space="preserve">   locker    </w:t>
      </w:r>
      <w:r>
        <w:t xml:space="preserve">   bullying    </w:t>
      </w:r>
      <w:r>
        <w:t xml:space="preserve">   peoplearemean    </w:t>
      </w:r>
      <w:r>
        <w:t xml:space="preserve">   crying    </w:t>
      </w:r>
      <w:r>
        <w:t xml:space="preserve">   granna    </w:t>
      </w:r>
      <w:r>
        <w:t xml:space="preserve">   victoriamypet    </w:t>
      </w:r>
      <w:r>
        <w:t xml:space="preserve">   gingerbread    </w:t>
      </w:r>
      <w:r>
        <w:t xml:space="preserve">   bestfriend    </w:t>
      </w:r>
      <w:r>
        <w:t xml:space="preserve">   guard    </w:t>
      </w:r>
      <w:r>
        <w:t xml:space="preserve">   weakestwolf    </w:t>
      </w:r>
      <w:r>
        <w:t xml:space="preserve">   bathroom    </w:t>
      </w:r>
      <w:r>
        <w:t xml:space="preserve">   januarytwenty-six    </w:t>
      </w:r>
      <w:r>
        <w:t xml:space="preserve">   tribelet    </w:t>
      </w:r>
      <w:r>
        <w:t xml:space="preserve">   nestle    </w:t>
      </w:r>
      <w:r>
        <w:t xml:space="preserve">   neener-neener-neener    </w:t>
      </w:r>
      <w:r>
        <w:t xml:space="preserve">   jeepers    </w:t>
      </w:r>
      <w:r>
        <w:t xml:space="preserve">   valentine'sday    </w:t>
      </w:r>
      <w:r>
        <w:t xml:space="preserve">   GoldCountryMiddleSchool    </w:t>
      </w:r>
      <w:r>
        <w:t xml:space="preserve">   shakespeare    </w:t>
      </w:r>
      <w:r>
        <w:t xml:space="preserve">   wolfpack    </w:t>
      </w:r>
      <w:r>
        <w:t xml:space="preserve">   pack    </w:t>
      </w:r>
      <w:r>
        <w:t xml:space="preserve">   emerald city    </w:t>
      </w:r>
      <w:r>
        <w:t xml:space="preserve">   evicted    </w:t>
      </w:r>
      <w:r>
        <w:t xml:space="preserve">   sheriff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QRF - SO NOT OKAY MEAN GIRL MAKEOVER BY: NANCY RUE</dc:title>
  <dcterms:created xsi:type="dcterms:W3CDTF">2021-10-11T15:03:41Z</dcterms:created>
  <dcterms:modified xsi:type="dcterms:W3CDTF">2021-10-11T15:03:41Z</dcterms:modified>
</cp:coreProperties>
</file>