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QR 1 &amp; QR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 Area Service Program is referred to as this to our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codes enable us to advise the IC why we placed an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able to assist our customers with Cable, Internet and Phone Service Set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Mailed to customers every 3 years to remind customers to reselect their opt- out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way for customers to pay their gas bill over the phone or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guidelines followed by agents in the CCC when placing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Columbia Gas can submit complaints or concerns about Choice Suppliers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governing agency for all pubic utility companies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required any time a customer is starting or restarting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Income basis for payment plans offered to PA customers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 call closure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method in which a customers gas is measured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list of words used to identify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letter required in nursing homes and other health care facilities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order in which a customers payment is distributed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Enables a user to pause recording of voice and or screen while on a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used to determine the amount of gas used by a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Gives certain customers the option to purchase gas from a different supplier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guidlines set forth when multiple customers are suddently without gas service at the same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system that allows agents to view a customers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allows agents to offer opt services like ebill and auto pay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 1 &amp; QR 2</dc:title>
  <dcterms:created xsi:type="dcterms:W3CDTF">2021-10-11T15:04:15Z</dcterms:created>
  <dcterms:modified xsi:type="dcterms:W3CDTF">2021-10-11T15:04:15Z</dcterms:modified>
</cp:coreProperties>
</file>