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QUARTER 2 SCIENCE CONCEPTS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REFRACTION    </w:t>
      </w:r>
      <w:r>
        <w:t xml:space="preserve">   REFLECTION    </w:t>
      </w:r>
      <w:r>
        <w:t xml:space="preserve">   CAMERA    </w:t>
      </w:r>
      <w:r>
        <w:t xml:space="preserve">   TELESCOPE    </w:t>
      </w:r>
      <w:r>
        <w:t xml:space="preserve">   CONVEX    </w:t>
      </w:r>
      <w:r>
        <w:t xml:space="preserve">   CONCAVE    </w:t>
      </w:r>
      <w:r>
        <w:t xml:space="preserve">   LENSES    </w:t>
      </w:r>
      <w:r>
        <w:t xml:space="preserve">   MIRRORS    </w:t>
      </w:r>
      <w:r>
        <w:t xml:space="preserve">   GAMMA RAY    </w:t>
      </w:r>
      <w:r>
        <w:t xml:space="preserve">   XRAY    </w:t>
      </w:r>
      <w:r>
        <w:t xml:space="preserve">   ULTRAVIOLET    </w:t>
      </w:r>
      <w:r>
        <w:t xml:space="preserve">   ELECTROMAGNETIC SPECTRUM    </w:t>
      </w:r>
      <w:r>
        <w:t xml:space="preserve">   VISIBLE LIGHT    </w:t>
      </w:r>
      <w:r>
        <w:t xml:space="preserve">   INFRARED    </w:t>
      </w:r>
      <w:r>
        <w:t xml:space="preserve">   MICROWAVE    </w:t>
      </w:r>
      <w:r>
        <w:t xml:space="preserve">   RADIOWAVE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2 SCIENCE CONCEPTS</dc:title>
  <dcterms:created xsi:type="dcterms:W3CDTF">2021-10-11T15:07:32Z</dcterms:created>
  <dcterms:modified xsi:type="dcterms:W3CDTF">2021-10-11T15:07:32Z</dcterms:modified>
</cp:coreProperties>
</file>