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¿QUÉ HAY EN LA SALA DE CLASE?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 LADO    </w:t>
      </w:r>
      <w:r>
        <w:t xml:space="preserve">   ALLI    </w:t>
      </w:r>
      <w:r>
        <w:t xml:space="preserve">   AQUI    </w:t>
      </w:r>
      <w:r>
        <w:t xml:space="preserve">   BANDERA    </w:t>
      </w:r>
      <w:r>
        <w:t xml:space="preserve">   CARTEL    </w:t>
      </w:r>
      <w:r>
        <w:t xml:space="preserve">   COMPUTADORA    </w:t>
      </w:r>
      <w:r>
        <w:t xml:space="preserve">   DEBAJO    </w:t>
      </w:r>
      <w:r>
        <w:t xml:space="preserve">   DELANTE    </w:t>
      </w:r>
      <w:r>
        <w:t xml:space="preserve">   DETRAS    </w:t>
      </w:r>
      <w:r>
        <w:t xml:space="preserve">   DISQUETE    </w:t>
      </w:r>
      <w:r>
        <w:t xml:space="preserve">   DONDE    </w:t>
      </w:r>
      <w:r>
        <w:t xml:space="preserve">   ENCIMA    </w:t>
      </w:r>
      <w:r>
        <w:t xml:space="preserve">   ESCRITORIO    </w:t>
      </w:r>
      <w:r>
        <w:t xml:space="preserve">   ESTUDIANTE    </w:t>
      </w:r>
      <w:r>
        <w:t xml:space="preserve">   MESA    </w:t>
      </w:r>
      <w:r>
        <w:t xml:space="preserve">   MOCHILA    </w:t>
      </w:r>
      <w:r>
        <w:t xml:space="preserve">   PANTALLA    </w:t>
      </w:r>
      <w:r>
        <w:t xml:space="preserve">   PAPELERA    </w:t>
      </w:r>
      <w:r>
        <w:t xml:space="preserve">   PROFEORA    </w:t>
      </w:r>
      <w:r>
        <w:t xml:space="preserve">   PROFESOR    </w:t>
      </w:r>
      <w:r>
        <w:t xml:space="preserve">   PUERTA    </w:t>
      </w:r>
      <w:r>
        <w:t xml:space="preserve">   RATON    </w:t>
      </w:r>
      <w:r>
        <w:t xml:space="preserve">   RELOJ    </w:t>
      </w:r>
      <w:r>
        <w:t xml:space="preserve">   SACAPUNTAS    </w:t>
      </w:r>
      <w:r>
        <w:t xml:space="preserve">   SILLA    </w:t>
      </w:r>
      <w:r>
        <w:t xml:space="preserve">   TECLADO    </w:t>
      </w:r>
      <w:r>
        <w:t xml:space="preserve">   VENTANA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HAY EN LA SALA DE CLASE?</dc:title>
  <dcterms:created xsi:type="dcterms:W3CDTF">2021-10-10T23:48:41Z</dcterms:created>
  <dcterms:modified xsi:type="dcterms:W3CDTF">2021-10-10T23:48:41Z</dcterms:modified>
</cp:coreProperties>
</file>