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queue    </w:t>
      </w:r>
      <w:r>
        <w:t xml:space="preserve">   quote    </w:t>
      </w:r>
      <w:r>
        <w:t xml:space="preserve">   quiz    </w:t>
      </w:r>
      <w:r>
        <w:t xml:space="preserve">   quake    </w:t>
      </w:r>
      <w:r>
        <w:t xml:space="preserve">   quack    </w:t>
      </w:r>
      <w:r>
        <w:t xml:space="preserve">   quarrel    </w:t>
      </w:r>
      <w:r>
        <w:t xml:space="preserve">   quarter    </w:t>
      </w:r>
      <w:r>
        <w:t xml:space="preserve">   queen    </w:t>
      </w:r>
      <w:r>
        <w:t xml:space="preserve">   liquid    </w:t>
      </w:r>
      <w:r>
        <w:t xml:space="preserve">   equal    </w:t>
      </w:r>
      <w:r>
        <w:t xml:space="preserve">   question    </w:t>
      </w:r>
      <w:r>
        <w:t xml:space="preserve">   square    </w:t>
      </w:r>
      <w:r>
        <w:t xml:space="preserve">   quilt    </w:t>
      </w:r>
      <w:r>
        <w:t xml:space="preserve">   quite    </w:t>
      </w:r>
      <w:r>
        <w:t xml:space="preserve">   quiet    </w:t>
      </w:r>
      <w:r>
        <w:t xml:space="preserve">  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 words</dc:title>
  <dcterms:created xsi:type="dcterms:W3CDTF">2021-10-11T15:04:03Z</dcterms:created>
  <dcterms:modified xsi:type="dcterms:W3CDTF">2021-10-11T15:04:03Z</dcterms:modified>
</cp:coreProperties>
</file>