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Q &amp; A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Survey that comes twice a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It that shall not be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Most wonderful time of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Call 911 for 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Important for infection prevention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Everyone's favorite fruit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Caretaker &amp; So much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Snowman who would love South Florida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Together we are (2words)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They don't all wear capes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 &amp; A </dc:title>
  <dcterms:created xsi:type="dcterms:W3CDTF">2021-12-18T03:35:19Z</dcterms:created>
  <dcterms:modified xsi:type="dcterms:W3CDTF">2021-12-18T03:35:19Z</dcterms:modified>
</cp:coreProperties>
</file>