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Qin Dynasty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Armor    </w:t>
      </w:r>
      <w:r>
        <w:t xml:space="preserve">   Bronze    </w:t>
      </w:r>
      <w:r>
        <w:t xml:space="preserve">   Dao    </w:t>
      </w:r>
      <w:r>
        <w:t xml:space="preserve">   Dynasty    </w:t>
      </w:r>
      <w:r>
        <w:t xml:space="preserve">   Enlightenment    </w:t>
      </w:r>
      <w:r>
        <w:t xml:space="preserve">   Great Wall    </w:t>
      </w:r>
      <w:r>
        <w:t xml:space="preserve">   Gunpowder    </w:t>
      </w:r>
      <w:r>
        <w:t xml:space="preserve">   Jian    </w:t>
      </w:r>
      <w:r>
        <w:t xml:space="preserve">   Kung Fu    </w:t>
      </w:r>
      <w:r>
        <w:t xml:space="preserve">   Qin    </w:t>
      </w:r>
      <w:r>
        <w:t xml:space="preserve">   Qin Shi Huang    </w:t>
      </w:r>
      <w:r>
        <w:t xml:space="preserve">   Terracotta Army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Qin Dynasty Word Search</dc:title>
  <dcterms:created xsi:type="dcterms:W3CDTF">2021-10-11T15:05:12Z</dcterms:created>
  <dcterms:modified xsi:type="dcterms:W3CDTF">2021-10-11T15:05:12Z</dcterms:modified>
</cp:coreProperties>
</file>