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Qin Dynasty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first and last Qin Emperor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government in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Shihuagdi extended the borders of Chine to this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the great wall built with at first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Shihuangdi strengthened this system of walls and linked them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Dynasty after the Qin Dynasty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How many figures were in the clay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these were found in Shihuangdi's burial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set of beliefs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Put into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people of the north mastered the art of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directly followed the Qin Dynasty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total character that distinguishes an individual from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system was adopted as the official ideology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Greatest area of conflict for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Part of the Chinese bureaucracy that made sure government officials were doing their jobs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did the Qin Dynasty change for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did Shihuangdi successfully hole back for a few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If found quilty of wrongdoing you get..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first Qin Emperor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Nomadic people of north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Dynasty after the Zhou Dynasty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did Shihuangdi 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Shihuangdi died in this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How many divisions was the central bureaucracy divided into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Qin Dynasty</dc:title>
  <dcterms:created xsi:type="dcterms:W3CDTF">2021-10-11T15:04:00Z</dcterms:created>
  <dcterms:modified xsi:type="dcterms:W3CDTF">2021-10-11T15:04:00Z</dcterms:modified>
</cp:coreProperties>
</file>