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Qin Shi Huang - Sam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Powerful    </w:t>
      </w:r>
      <w:r>
        <w:t xml:space="preserve">   Selfish    </w:t>
      </w:r>
      <w:r>
        <w:t xml:space="preserve">   Strong    </w:t>
      </w:r>
      <w:r>
        <w:t xml:space="preserve">   Ruthless    </w:t>
      </w:r>
      <w:r>
        <w:t xml:space="preserve">   Brutal    </w:t>
      </w:r>
      <w:r>
        <w:t xml:space="preserve">   Eternal Life    </w:t>
      </w:r>
      <w:r>
        <w:t xml:space="preserve">   Dynasty    </w:t>
      </w:r>
      <w:r>
        <w:t xml:space="preserve">   Emperors Tomb    </w:t>
      </w:r>
      <w:r>
        <w:t xml:space="preserve">   Mercury    </w:t>
      </w:r>
      <w:r>
        <w:t xml:space="preserve">   Qin Shi Huang    </w:t>
      </w:r>
      <w:r>
        <w:t xml:space="preserve">   Old Chinese    </w:t>
      </w:r>
      <w:r>
        <w:t xml:space="preserve">   Ancient China    </w:t>
      </w:r>
      <w:r>
        <w:t xml:space="preserve">   Terracotta army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Qin Shi Huang - Sam</dc:title>
  <dcterms:created xsi:type="dcterms:W3CDTF">2021-11-29T03:40:25Z</dcterms:created>
  <dcterms:modified xsi:type="dcterms:W3CDTF">2021-11-29T03:40:25Z</dcterms:modified>
</cp:coreProperties>
</file>