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Qin Shi Huang's Tomb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</w:tbl>
    <w:p>
      <w:pPr>
        <w:pStyle w:val="WordBankLarge"/>
      </w:pPr>
      <w:r>
        <w:t xml:space="preserve">   100 × 75m    </w:t>
      </w:r>
      <w:r>
        <w:t xml:space="preserve">   1974    </w:t>
      </w:r>
      <w:r>
        <w:t xml:space="preserve">   246 BC    </w:t>
      </w:r>
      <w:r>
        <w:t xml:space="preserve">   8,000 Solders    </w:t>
      </w:r>
      <w:r>
        <w:t xml:space="preserve">   Afterlife    </w:t>
      </w:r>
      <w:r>
        <w:t xml:space="preserve">   Army    </w:t>
      </w:r>
      <w:r>
        <w:t xml:space="preserve">   Different Features    </w:t>
      </w:r>
      <w:r>
        <w:t xml:space="preserve">   Emperor    </w:t>
      </w:r>
      <w:r>
        <w:t xml:space="preserve">   Farmers    </w:t>
      </w:r>
      <w:r>
        <w:t xml:space="preserve">   Hidden    </w:t>
      </w:r>
      <w:r>
        <w:t xml:space="preserve">   Lintong District Shaanxi    </w:t>
      </w:r>
      <w:r>
        <w:t xml:space="preserve">   Mercury    </w:t>
      </w:r>
      <w:r>
        <w:t xml:space="preserve">   Qin Shi Huang    </w:t>
      </w:r>
      <w:r>
        <w:t xml:space="preserve">   Rivers    </w:t>
      </w:r>
      <w:r>
        <w:t xml:space="preserve">   Terracotta    </w:t>
      </w:r>
      <w:r>
        <w:t xml:space="preserve">   Terracotta Army    </w:t>
      </w:r>
      <w:r>
        <w:t xml:space="preserve">   Tomb    </w:t>
      </w:r>
      <w:r>
        <w:t xml:space="preserve">   Yang Zhifa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Qin Shi Huang's Tomb</dc:title>
  <dcterms:created xsi:type="dcterms:W3CDTF">2021-11-29T03:40:49Z</dcterms:created>
  <dcterms:modified xsi:type="dcterms:W3CDTF">2021-11-29T03:40:49Z</dcterms:modified>
</cp:coreProperties>
</file>