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Qin shi Huang         Sam + Jack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Conqueror    </w:t>
      </w:r>
      <w:r>
        <w:t xml:space="preserve">   Cruel    </w:t>
      </w:r>
      <w:r>
        <w:t xml:space="preserve">   creative    </w:t>
      </w:r>
      <w:r>
        <w:t xml:space="preserve">   selfish    </w:t>
      </w:r>
      <w:r>
        <w:t xml:space="preserve">   Harsh    </w:t>
      </w:r>
      <w:r>
        <w:t xml:space="preserve">   brutal    </w:t>
      </w:r>
      <w:r>
        <w:t xml:space="preserve">   Tomb    </w:t>
      </w:r>
      <w:r>
        <w:t xml:space="preserve">   Dynasty    </w:t>
      </w:r>
      <w:r>
        <w:t xml:space="preserve">   Emperor    </w:t>
      </w:r>
      <w:r>
        <w:t xml:space="preserve">   Chinese    </w:t>
      </w:r>
      <w:r>
        <w:t xml:space="preserve">   Chariot    </w:t>
      </w:r>
      <w:r>
        <w:t xml:space="preserve">   Fierce    </w:t>
      </w:r>
      <w:r>
        <w:t xml:space="preserve">   Mercury    </w:t>
      </w:r>
      <w:r>
        <w:t xml:space="preserve">   Qin shi Huang    </w:t>
      </w:r>
      <w:r>
        <w:t xml:space="preserve">   Terracotta army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shi Huang         Sam + Jack</dc:title>
  <dcterms:created xsi:type="dcterms:W3CDTF">2021-11-29T03:40:33Z</dcterms:created>
  <dcterms:modified xsi:type="dcterms:W3CDTF">2021-11-29T03:40:33Z</dcterms:modified>
</cp:coreProperties>
</file>