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¿Qué comes o bebes?</w:t>
      </w:r>
    </w:p>
    <w:p>
      <w:pPr>
        <w:pStyle w:val="Questions"/>
      </w:pPr>
      <w:r>
        <w:t xml:space="preserve">1. UAN GAMBUERAHUS </w:t>
      </w:r>
      <w:r>
        <w:rPr>
          <w:u w:val="single"/>
        </w:rPr>
        <w:t xml:space="preserve">__una hamburguesa__________________</w:t>
      </w:r>
    </w:p>
    <w:p>
      <w:pPr>
        <w:pStyle w:val="Questions"/>
      </w:pPr>
      <w:r>
        <w:t xml:space="preserve">2. UNA PAZIZ </w:t>
      </w:r>
      <w:r>
        <w:rPr>
          <w:u w:val="single"/>
        </w:rPr>
        <w:t xml:space="preserve">__una pizza______________________________</w:t>
      </w:r>
    </w:p>
    <w:p>
      <w:pPr>
        <w:pStyle w:val="Questions"/>
      </w:pPr>
      <w:r>
        <w:t xml:space="preserve">3. UAN MAOILADN </w:t>
      </w:r>
      <w:r>
        <w:rPr>
          <w:u w:val="single"/>
        </w:rPr>
        <w:t xml:space="preserve">__una limonada________________________</w:t>
      </w:r>
    </w:p>
    <w:p>
      <w:pPr>
        <w:pStyle w:val="Questions"/>
      </w:pPr>
      <w:r>
        <w:t xml:space="preserve">4. UN GUAA RIAMNLE </w:t>
      </w:r>
      <w:r>
        <w:rPr>
          <w:u w:val="single"/>
        </w:rPr>
        <w:t xml:space="preserve">__un agua mineral__________________</w:t>
      </w:r>
    </w:p>
    <w:p>
      <w:pPr>
        <w:pStyle w:val="Questions"/>
      </w:pPr>
      <w:r>
        <w:t xml:space="preserve">5. UN PNATLÁO </w:t>
      </w:r>
      <w:r>
        <w:rPr>
          <w:u w:val="single"/>
        </w:rPr>
        <w:t xml:space="preserve">__un plátano____________________________</w:t>
      </w:r>
    </w:p>
    <w:p>
      <w:pPr>
        <w:pStyle w:val="Questions"/>
      </w:pPr>
      <w:r>
        <w:t xml:space="preserve">6. AUSN TTASAAP FTRASI </w:t>
      </w:r>
      <w:r>
        <w:rPr>
          <w:u w:val="single"/>
        </w:rPr>
        <w:t xml:space="preserve">__unas patatas fritas__________</w:t>
      </w:r>
    </w:p>
    <w:p>
      <w:pPr>
        <w:pStyle w:val="Questions"/>
      </w:pPr>
      <w:r>
        <w:t xml:space="preserve">7. NU UMOZ ED NRAAAJN </w:t>
      </w:r>
      <w:r>
        <w:rPr>
          <w:u w:val="single"/>
        </w:rPr>
        <w:t xml:space="preserve">__un zumo de naranja____________</w:t>
      </w:r>
    </w:p>
    <w:p>
      <w:pPr>
        <w:pStyle w:val="Questions"/>
      </w:pPr>
      <w:r>
        <w:t xml:space="preserve">8. UN OLBAIODLC </w:t>
      </w:r>
      <w:r>
        <w:rPr>
          <w:u w:val="single"/>
        </w:rPr>
        <w:t xml:space="preserve">__un bocadillo________________________</w:t>
      </w:r>
    </w:p>
    <w:p>
      <w:pPr>
        <w:pStyle w:val="Questions"/>
      </w:pPr>
      <w:r>
        <w:t xml:space="preserve">9. UAN ANZNMAA </w:t>
      </w:r>
      <w:r>
        <w:rPr>
          <w:u w:val="single"/>
        </w:rPr>
        <w:t xml:space="preserve">__una manzana__________________________</w:t>
      </w:r>
    </w:p>
    <w:p>
      <w:pPr>
        <w:pStyle w:val="Questions"/>
      </w:pPr>
      <w:r>
        <w:t xml:space="preserve">10. AUN COLAOACC- </w:t>
      </w:r>
      <w:r>
        <w:rPr>
          <w:u w:val="single"/>
        </w:rPr>
        <w:t xml:space="preserve">__una coca-cola______________________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comes o bebes?</dc:title>
  <dcterms:created xsi:type="dcterms:W3CDTF">2021-10-10T23:50:01Z</dcterms:created>
  <dcterms:modified xsi:type="dcterms:W3CDTF">2021-10-10T23:50:01Z</dcterms:modified>
</cp:coreProperties>
</file>