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¿Qué te gusta hacer?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trabajar    </w:t>
      </w:r>
      <w:r>
        <w:t xml:space="preserve">   nadar    </w:t>
      </w:r>
      <w:r>
        <w:t xml:space="preserve">   iralaescuela    </w:t>
      </w:r>
      <w:r>
        <w:t xml:space="preserve">   escribircuentos    </w:t>
      </w:r>
      <w:r>
        <w:t xml:space="preserve">   dibujar    </w:t>
      </w:r>
      <w:r>
        <w:t xml:space="preserve">   pasartiempoconamigos    </w:t>
      </w:r>
      <w:r>
        <w:t xml:space="preserve">   tocarlaguitarra    </w:t>
      </w:r>
      <w:r>
        <w:t xml:space="preserve">   esquiar    </w:t>
      </w:r>
      <w:r>
        <w:t xml:space="preserve">   usarlacomputadoras    </w:t>
      </w:r>
      <w:r>
        <w:t xml:space="preserve">   jugarvideojuegos    </w:t>
      </w:r>
      <w:r>
        <w:t xml:space="preserve">   verlatele    </w:t>
      </w:r>
      <w:r>
        <w:t xml:space="preserve">   practicardeportes    </w:t>
      </w:r>
      <w:r>
        <w:t xml:space="preserve">   correr    </w:t>
      </w:r>
      <w:r>
        <w:t xml:space="preserve">   escucharmusica    </w:t>
      </w:r>
      <w:r>
        <w:t xml:space="preserve">   montarenmonopatín    </w:t>
      </w:r>
      <w:r>
        <w:t xml:space="preserve">   montarenbicicleta    </w:t>
      </w:r>
      <w:r>
        <w:t xml:space="preserve">   patinar    </w:t>
      </w:r>
      <w:r>
        <w:t xml:space="preserve">   bailar    </w:t>
      </w:r>
      <w:r>
        <w:t xml:space="preserve">   cantar    </w:t>
      </w:r>
      <w:r>
        <w:t xml:space="preserve">   hablarportelefono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¿Qué te gusta hacer?</dc:title>
  <dcterms:created xsi:type="dcterms:W3CDTF">2021-10-10T23:49:16Z</dcterms:created>
  <dcterms:modified xsi:type="dcterms:W3CDTF">2021-10-10T23:49:16Z</dcterms:modified>
</cp:coreProperties>
</file>