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Quadratic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peak in the curve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shape of the graph of a quadratic function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b^2 -4ac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 numbers that is multiplied by a variable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when the squared number is a negatve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where a&lt;0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b^2-4ac&lt;0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line of symmetry of a parabola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where the parabola hits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when Ax^2+Bx+C does not equal 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b^2-4ac =0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b^2-4ac&gt;0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used to find the zeros(roots,x-intercepts,solutions)to a quadratic equation.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Ax^2+Bx+C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when the discriminant is negative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opposite of distributing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roots, x-intercepts and solutions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Ax^2+Bx+C=0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where a&gt;0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cannot change in equation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Quadratic Crossword Puzzle</dc:title>
  <dcterms:created xsi:type="dcterms:W3CDTF">2021-10-11T15:04:12Z</dcterms:created>
  <dcterms:modified xsi:type="dcterms:W3CDTF">2021-10-11T15:04:12Z</dcterms:modified>
</cp:coreProperties>
</file>