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the parabola is symmetrically cut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square root, cube root,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number that products multiplied together, equal that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symmetrical open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max or min point on the graph (h,k)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lowest point on the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alone (w/o anything attached)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y=ax*+bx+c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discriminant &gt; 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expression with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equation where x=unknown and a, b, c do not =0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graph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a+bi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discriminant =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y=a(x-h)*+k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a and b are real #s and b does not =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negative b plus or minus the square root of b squared minus 4ac all over 2a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ax*+bx+(square) = c+(square)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discriminant &lt; 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b*-4ac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highest point on the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values of x that make f(x)=0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parabola in the form y=ax*+bx+c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values of x that make f(x)=0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number placed before the variable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Crossword Puzzle</dc:title>
  <dcterms:created xsi:type="dcterms:W3CDTF">2021-10-11T15:04:36Z</dcterms:created>
  <dcterms:modified xsi:type="dcterms:W3CDTF">2021-10-11T15:04:36Z</dcterms:modified>
</cp:coreProperties>
</file>