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Quadratic Crossword Puzzle!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expression with three terms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multiplied to the variable, 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the line intercepts the x-axis.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__________________=0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__________________, used for parabolas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solutions to a quadratic equation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perfect square, for example 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a is negative, y-value of vertex, highest point on the parabola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where the axis of symmetry passes through, minimum/maximum in parabola. (written as coordinate)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"c" term in Quadratic Equation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when a is positive, y-value of vertex, lowest point on the parabola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putting the constant on the other side of the equation to make a perfect/factorable trinomial.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y=__________________ ; translations to find vertex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the discriminant is positive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y=__________________ ; gives you number of solutions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the discriminant is 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bad boy couldn't decide whether or not to go to a raaaadical house party, he didn't want to be square and miss out on 4 awesome chicks. The party ended at 2 am. (__________________)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Square root of negative number; 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number that includes both a real and imaginary number.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symbol: _______ ; used to find perfect squares (ex. 8x8=64, ______)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the discriminant is negative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point/curved line equidistant to focus/directrix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solutions to the quadratic formula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f(x) ; in form of 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x-value of the vertex, line that hits the parabola (line makes parabola symmetrical)</w:t>
            </w:r>
          </w:p>
        </w:tc>
      </w:tr>
    </w:tbl>
    <w:p>
      <w:pPr>
        <w:pStyle w:val="WordBankLarge"/>
      </w:pPr>
      <w:r>
        <w:t xml:space="preserve">   Quadratic Function    </w:t>
      </w:r>
      <w:r>
        <w:t xml:space="preserve">   Parabola    </w:t>
      </w:r>
      <w:r>
        <w:t xml:space="preserve">   Quadratic Equation    </w:t>
      </w:r>
      <w:r>
        <w:t xml:space="preserve">   Zeros    </w:t>
      </w:r>
      <w:r>
        <w:t xml:space="preserve">   Square Root    </w:t>
      </w:r>
      <w:r>
        <w:t xml:space="preserve">   Complex Number    </w:t>
      </w:r>
      <w:r>
        <w:t xml:space="preserve">   Completing the Square    </w:t>
      </w:r>
      <w:r>
        <w:t xml:space="preserve">   Quadratic Formula    </w:t>
      </w:r>
      <w:r>
        <w:t xml:space="preserve">   discriminant    </w:t>
      </w:r>
      <w:r>
        <w:t xml:space="preserve">   Vertex    </w:t>
      </w:r>
      <w:r>
        <w:t xml:space="preserve">   X-intercept    </w:t>
      </w:r>
      <w:r>
        <w:t xml:space="preserve">   Roots    </w:t>
      </w:r>
      <w:r>
        <w:t xml:space="preserve">   Axis of Symmetry    </w:t>
      </w:r>
      <w:r>
        <w:t xml:space="preserve">   Standard Form    </w:t>
      </w:r>
      <w:r>
        <w:t xml:space="preserve">   Vertex Form    </w:t>
      </w:r>
      <w:r>
        <w:t xml:space="preserve">   Maximum    </w:t>
      </w:r>
      <w:r>
        <w:t xml:space="preserve">   Minimum    </w:t>
      </w:r>
      <w:r>
        <w:t xml:space="preserve">   Trinomial    </w:t>
      </w:r>
      <w:r>
        <w:t xml:space="preserve">   Radical    </w:t>
      </w:r>
      <w:r>
        <w:t xml:space="preserve">   No real solutions    </w:t>
      </w:r>
      <w:r>
        <w:t xml:space="preserve">   Two real solutions    </w:t>
      </w:r>
      <w:r>
        <w:t xml:space="preserve">   One real solution    </w:t>
      </w:r>
      <w:r>
        <w:t xml:space="preserve">   Imaginary Number    </w:t>
      </w:r>
      <w:r>
        <w:t xml:space="preserve">   Coefficients    </w:t>
      </w:r>
      <w:r>
        <w:t xml:space="preserve">   Constant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Quadratic Crossword Puzzle!</dc:title>
  <dcterms:created xsi:type="dcterms:W3CDTF">2021-10-11T15:04:42Z</dcterms:created>
  <dcterms:modified xsi:type="dcterms:W3CDTF">2021-10-11T15:04:42Z</dcterms:modified>
</cp:coreProperties>
</file>