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Quadratic Functions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shape of a quadratic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highest point on a concave down parabola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form of the equation: y = ax^2+bx+c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name for x-intercepts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lowest point on a concave up parabola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the parabola crosses the y-axis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form of the equation: y = a(x-h)^2+k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form of the equation: y = a(x-b)(x-c)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vertical line that splits the parabola in 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the parabola crosses the x-axis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minimum or maximum point of a parabola</w:t>
            </w:r>
          </w:p>
        </w:tc>
      </w:tr>
    </w:tbl>
    <w:p>
      <w:pPr>
        <w:pStyle w:val="WordBankMedium"/>
      </w:pPr>
      <w:r>
        <w:t xml:space="preserve">   vertex    </w:t>
      </w:r>
      <w:r>
        <w:t xml:space="preserve">   x intercept    </w:t>
      </w:r>
      <w:r>
        <w:t xml:space="preserve">   yintercept    </w:t>
      </w:r>
      <w:r>
        <w:t xml:space="preserve">   line of symmetry    </w:t>
      </w:r>
      <w:r>
        <w:t xml:space="preserve">   factored form    </w:t>
      </w:r>
      <w:r>
        <w:t xml:space="preserve">   vertex form    </w:t>
      </w:r>
      <w:r>
        <w:t xml:space="preserve">   standard form    </w:t>
      </w:r>
      <w:r>
        <w:t xml:space="preserve">   parabola    </w:t>
      </w:r>
      <w:r>
        <w:t xml:space="preserve">   maximum    </w:t>
      </w:r>
      <w:r>
        <w:t xml:space="preserve">   minimum    </w:t>
      </w:r>
      <w:r>
        <w:t xml:space="preserve">   roots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 Functions</dc:title>
  <dcterms:created xsi:type="dcterms:W3CDTF">2021-10-11T15:05:37Z</dcterms:created>
  <dcterms:modified xsi:type="dcterms:W3CDTF">2021-10-11T15:05:37Z</dcterms:modified>
</cp:coreProperties>
</file>