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Quadratic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20. members x of the domain of f such that f(x) vanishes at 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16.a technique used to solve quadratic equations, graph quadratic functions, and evaluate integrals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form f(x) = ax2 + bx + c, where a, b, and c are numbers with a not equal to zero.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9.the point at which the graph of an equation crosses the x-axis.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19. the place where the graph has a vertex at its lowest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4. an equation containing a single variable of degree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5. is a number used to multiply a variabl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6. number is a value that, when multiplied by itself, gives the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10.  A line through a shape so that each side is a mirror image.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13. one that when squared gives a negative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12.  An expression that has a square root, cube root, etc.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7.a number that can be expressed in the form a + bi, where a and b are real numbers, and i is the imaginary unit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simplify expressions, simplify fractions, and solve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14.  where you change the sign in the middle of two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15. a number on its own, or sometimes a letter such as a, b or c to stand for a fixed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17. another way of writing the equation of a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2. a plane curve generated by a point moving so that its distance from a fixed point is equal to its distance from a fixed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18. the value of a function at a certain point in its domain, which is greater than or equal to the values at all other points in the immediate vicinity of the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8.the highest or lowest point, also known as the maximum or minimum of a parabola.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11. A mathematical expression that is the sum of three monomials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Vocabulary </dc:title>
  <dcterms:created xsi:type="dcterms:W3CDTF">2021-10-11T15:04:27Z</dcterms:created>
  <dcterms:modified xsi:type="dcterms:W3CDTF">2021-10-11T15:04:27Z</dcterms:modified>
</cp:coreProperties>
</file>