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distance with respect to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parabola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function who's graph is always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possible x values for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 = a (x - h) + k is ____________ form ( (h,k) is the vertex)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parabola crosses the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Polynomial function with highest degree of 2 for the variable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graph of a quadratic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invisible vertical line that divides the parabola into two mirror images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highest or lowest point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 = ax2 + bx + c is ___________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 = a (x - p) (x - q) is ________ form (p and q are x-intercepts)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possible y values for a function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Vocabulary</dc:title>
  <dcterms:created xsi:type="dcterms:W3CDTF">2021-10-11T15:05:08Z</dcterms:created>
  <dcterms:modified xsi:type="dcterms:W3CDTF">2021-10-11T15:05:08Z</dcterms:modified>
</cp:coreProperties>
</file>