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Word Search</dc:title>
  <dcterms:created xsi:type="dcterms:W3CDTF">2022-08-17T21:52:00Z</dcterms:created>
  <dcterms:modified xsi:type="dcterms:W3CDTF">2022-08-17T21:52:00Z</dcterms:modified>
</cp:coreProperties>
</file>