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Quadratics/Polynomial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rational numbers that look alike but have different 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number that multiplies times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numerical factor of a monomial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equation containing at least one squared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asking 4 questions to break down an equation to its smallest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crosses the x axis one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line crosses the x axis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Ax+By=C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y=a(x-h)²+k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b²-4ac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highest y-coordinate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line crosses the y axis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way to distribute two binomials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another name for the solutions of a quadratic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line that goes in an even amount of directions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 equation with 3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line which splits down the middle of a shape and has equal parts on both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sum of the exponents of the variable in a monomial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crosses the x axis twice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data arranged in rows and columns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lowest y-coordinate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symmetrical curve beginning at a fixed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make a quadratic equation into a perfect trinomial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rule that helps a person find the roots of a polynomial by looking at the 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monomial that does not contain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never crosses the x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line that goes in an odd number of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greatest y-coordinate of nearby points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way to divide a polynomial by a binomial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¨division symbol¨ with a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x equals negative b plus or minus the square root of b² minus 4ac all over 2a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numbers in the form (a=bi) where a and b are real; i is imaginary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axis of symmetry meets the parabola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solutions of a quadratic equation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Quadratics/Polynomial Crossword Puzzle</dc:title>
  <dcterms:created xsi:type="dcterms:W3CDTF">2021-10-11T15:04:25Z</dcterms:created>
  <dcterms:modified xsi:type="dcterms:W3CDTF">2021-10-11T15:04:25Z</dcterms:modified>
</cp:coreProperties>
</file>