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f(x) = ax2 + bx +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Equation that has three terms which are connected by plus or minus notations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equation of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u-shaped curve with certain specific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value of a function at a certain point in its domain, which is greater than or equal to the values at all other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Is a number that can be expressed in the form a + bi, where a and b are real numbers, and i is the imaginary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value of not having any solutions, roots, or x-intercepts the quadratic equation will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that when squared gives a negative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technique used to solve quadratic equations, graph quadratic functions, and evaluate integrals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multiplied by itself, gives the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another way to write slope (as opposed to y=mx+b)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find me by using the formula -b/2a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Vertex at its lowest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Reveals what type of roots the equation 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simplify expressions, simplify fractions, and solve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point where two or more curves, lines, or edges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value of only one solution, root, or x-intercept the quadratic equation will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technique for distributing two binomials( First, Outer, Inner, Last)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exactly the x-intercepts of the quadratic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symbol is (√)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CrossWord Puzzle</dc:title>
  <dcterms:created xsi:type="dcterms:W3CDTF">2021-10-11T15:04:44Z</dcterms:created>
  <dcterms:modified xsi:type="dcterms:W3CDTF">2021-10-11T15:04:44Z</dcterms:modified>
</cp:coreProperties>
</file>