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Quadratics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ax^2 + bx + c=0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Consisting of three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Multiplying two binomials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 great, high or the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Multiplies by itself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y=m x +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simplify expressions, fractions and solve equations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line 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binomial formed by negating the second term of a binomial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Showing data or finished results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highest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a, b and c are real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number that can be expressed in the form a +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number or constant placed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least or smallest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Vertical line that goes through the vertex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expression found under the square root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two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x + 5=9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input value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 Crossword Puzzle</dc:title>
  <dcterms:created xsi:type="dcterms:W3CDTF">2021-10-11T15:04:02Z</dcterms:created>
  <dcterms:modified xsi:type="dcterms:W3CDTF">2021-10-11T15:04:02Z</dcterms:modified>
</cp:coreProperties>
</file>