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Quadratics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y= ax^2 + bx + 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any number in the form a + bi, where a and b are real numbers and b doesn't equal zero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equation that has the radical symbol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linear and quadratic graphs don't intersect and no point satisfies both equations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y= a(x-h)^2 + 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number without a variable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b^2 -4ac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the graph crosses the x-axis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synonym for solution; setting the equation equal to zero to find the value of x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group ax^2 + bx  together and c in a group then add (b/2)^2 to both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x= -b plus or minus the square root of b^2 -4ac divided by 2a (a method of solving quadratic equations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number that multiplies by itself to equal a quantity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algebraic expression that has three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f(x)= ax^2 + bx + c (represents the parabola)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linear and quadratic graphs intersect at two places (points), which satisfy both equations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line that divides an object in half creating mirror images on either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linear and quadratic graphs intersect at one point, which satisfies both equations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ax^2 + bx + c (can be solved by graphing, factoring,or completing the square)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number in front of (being multiplied by) the variable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synonym for solution; where the graph crosses the x-axis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highest point on a 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lowest point on a 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u-shaped graph with a minimum or maximum vertex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imaginary numbers and real numbers together (a + bi)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(h,k) can either be a maximum or a minimum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Quadratics Crossword Puzzle</dc:title>
  <dcterms:created xsi:type="dcterms:W3CDTF">2021-10-11T15:04:55Z</dcterms:created>
  <dcterms:modified xsi:type="dcterms:W3CDTF">2021-10-11T15:04:55Z</dcterms:modified>
</cp:coreProperties>
</file>