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Quadratics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graph crosses the x-axis, and the y-intercepts are where the graph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value of a function is the place where the graph has a vertex at its lowest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(√)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First, Outer, Inner, Last. First means multiply the terms which occur first in each binomia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is in the form Ax + By = C where A is a positive integer, and B, and C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corner or a point where lines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important process in algebra which is used to simplify expressions, simplify fractions, and solve equations.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exponent of this function is 2. The standard form of a quadratic is y = ax^2 + bx + c, where a, b, and c are numbers and a cannot be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number is a value that, when multiplied by itself, gives the number. Example: 4 × 4 = 16, so a square root of 16 is 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common point to join the two line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number D = b2 – 4ac determined from the coefficients of the equation ax2 + bx + c = 0.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6z means 6 times z, and "z" is a variable, so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formula for determining theroots of a quadratic equation from its coefficients: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quantity of the form v + iw, where v and w are real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technique used to solve quadratic equations, graph quadratic functions, and evaluate integrals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"discriminates" between the possible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8^2 the "2" says to use 8 twice in a multiplication, so 82 = 8 × 8 = 64. In words: 82 could be called "8 to the power 2" or "8 to the second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sometimes called a root, of a real-, complex- or generally vector-valued function f is a member x of the domain of f such that f(x) vanishes at x; that is, x is a solution of the equation f(x) =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square any Real Number you always get a positive, or zero, result. For example 2×2=4, and (-2)×(-2)=4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on its own, or sometimes a letter such as a, b or c to stand for a fixed number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 </dc:title>
  <dcterms:created xsi:type="dcterms:W3CDTF">2021-10-11T15:04:06Z</dcterms:created>
  <dcterms:modified xsi:type="dcterms:W3CDTF">2021-10-11T15:04:06Z</dcterms:modified>
</cp:coreProperties>
</file>