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Quadrilateral Word Scramble</w:t>
      </w:r>
    </w:p>
    <w:p>
      <w:pPr>
        <w:pStyle w:val="Questions"/>
      </w:pPr>
      <w:r>
        <w:t xml:space="preserve">1. LRTENACEG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GEOTRMEY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KEIT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SEARUQ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GONLOPY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PAELRLAL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BMSRHOU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-1*)N82(0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AOLAGPMERALLR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TOGNNERUC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11. 063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TPIODZREA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ANIAGDLO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14. 810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15. ANCEVCO </w:t>
      </w:r>
      <w:r>
        <w:rPr>
          <w:u w:val="single"/>
        </w:rPr>
        <w:t xml:space="preserve">___________________________________________</w:t>
      </w:r>
    </w:p>
    <w:p>
      <w:pPr>
        <w:pStyle w:val="WordBankLarge"/>
      </w:pPr>
      <w:r>
        <w:t xml:space="preserve">   Rectangle    </w:t>
      </w:r>
      <w:r>
        <w:t xml:space="preserve">   Geometry    </w:t>
      </w:r>
      <w:r>
        <w:t xml:space="preserve">   Kite    </w:t>
      </w:r>
      <w:r>
        <w:t xml:space="preserve">   Square    </w:t>
      </w:r>
      <w:r>
        <w:t xml:space="preserve">   Polygon    </w:t>
      </w:r>
      <w:r>
        <w:t xml:space="preserve">   Parallel    </w:t>
      </w:r>
      <w:r>
        <w:t xml:space="preserve">   Rhombus    </w:t>
      </w:r>
      <w:r>
        <w:t xml:space="preserve">   (n-2)*180    </w:t>
      </w:r>
      <w:r>
        <w:t xml:space="preserve">   Parallelogram    </w:t>
      </w:r>
      <w:r>
        <w:t xml:space="preserve">   Congruent    </w:t>
      </w:r>
      <w:r>
        <w:t xml:space="preserve">   360    </w:t>
      </w:r>
      <w:r>
        <w:t xml:space="preserve">   Trapezoid    </w:t>
      </w:r>
      <w:r>
        <w:t xml:space="preserve">   Diagonal    </w:t>
      </w:r>
      <w:r>
        <w:t xml:space="preserve">   180    </w:t>
      </w:r>
      <w:r>
        <w:t xml:space="preserve">   Concave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Quadrilateral Word Scramble</dc:title>
  <dcterms:created xsi:type="dcterms:W3CDTF">2021-10-11T15:05:35Z</dcterms:created>
  <dcterms:modified xsi:type="dcterms:W3CDTF">2021-10-11T15:05:35Z</dcterms:modified>
</cp:coreProperties>
</file>