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Qualities of European Journey to Australia Chapters 4.6 &amp; 4.7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some people call 26 Jauary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on the twenty dollar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caused Governer Phillip to resign?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did Captain Arthur Philip first arrive in Australia?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the last stop before Australia?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common length of the convicts sentence in Source 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did Captain Arthur Phillip first arrive in Australia?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did Captain Philip move the colony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way were the prisoners tortured on Norfolk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did the rebellion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way were the prisoners tortured in Port Arthur?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did Captain James Cook first discover Australia?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effected the prisoners most in New South Wales?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years after Captain Cook's first voyage was it befor the First Fleet arrived in Botany Bay?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were the convicts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did Governer Phillip resign?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Sydney Cove's prison?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Qualities of European Journey to Australia Chapters 4.6 &amp; 4.7</dc:title>
  <dcterms:created xsi:type="dcterms:W3CDTF">2021-10-11T15:04:26Z</dcterms:created>
  <dcterms:modified xsi:type="dcterms:W3CDTF">2021-10-11T15:04:26Z</dcterms:modified>
</cp:coreProperties>
</file>