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Qualities of a hero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hardworker    </w:t>
      </w:r>
      <w:r>
        <w:t xml:space="preserve">   altruistic    </w:t>
      </w:r>
      <w:r>
        <w:t xml:space="preserve">   influential    </w:t>
      </w:r>
      <w:r>
        <w:t xml:space="preserve">   kind    </w:t>
      </w:r>
      <w:r>
        <w:t xml:space="preserve">   generous    </w:t>
      </w:r>
      <w:r>
        <w:t xml:space="preserve">   dedicated    </w:t>
      </w:r>
      <w:r>
        <w:t xml:space="preserve">   just    </w:t>
      </w:r>
      <w:r>
        <w:t xml:space="preserve">   benevolent    </w:t>
      </w:r>
      <w:r>
        <w:t xml:space="preserve">   selfless    </w:t>
      </w:r>
      <w:r>
        <w:t xml:space="preserve">   respectful    </w:t>
      </w:r>
      <w:r>
        <w:t xml:space="preserve">   talented    </w:t>
      </w:r>
      <w:r>
        <w:t xml:space="preserve">   leader    </w:t>
      </w:r>
      <w:r>
        <w:t xml:space="preserve">   smart    </w:t>
      </w:r>
      <w:r>
        <w:t xml:space="preserve">   courageous    </w:t>
      </w:r>
      <w:r>
        <w:t xml:space="preserve">   brave    </w:t>
      </w:r>
      <w:r>
        <w:t xml:space="preserve">   compassionate    </w:t>
      </w:r>
      <w:r>
        <w:t xml:space="preserve">   determined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Qualities of a hero</dc:title>
  <dcterms:created xsi:type="dcterms:W3CDTF">2021-10-11T15:04:35Z</dcterms:created>
  <dcterms:modified xsi:type="dcterms:W3CDTF">2021-10-11T15:04:35Z</dcterms:modified>
</cp:coreProperties>
</file>