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Quality Control Policies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are you doing if singing "Happy Birthday To You" twice?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color band aids are used?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fun to chew but not allowed in the product processing or handling area?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has the initials of F.D.A. (from our Food Defense Video)?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opened doors should have a 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an infectious foodborne pathogen.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jewelry is okay to wear in food handling and processing areas?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color tools should be used outside?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color tools can be used for good product?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should a chemical cabinet be kept?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Packaging shall be stored off of the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cannot be used to make corrections on records.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True or false, it is okay to eat the ingredients.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Control Policies</dc:title>
  <dcterms:created xsi:type="dcterms:W3CDTF">2021-10-11T15:06:17Z</dcterms:created>
  <dcterms:modified xsi:type="dcterms:W3CDTF">2021-10-11T15:06:17Z</dcterms:modified>
</cp:coreProperties>
</file>