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Quality Cross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Quality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you lift product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General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you load on a truck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responsible for Housekeeping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should you do at an intersection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Safety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goes around a pallet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Product should be loaded squarely on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beverage is allowed in the Warehouse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Cross word puzzle</dc:title>
  <dcterms:created xsi:type="dcterms:W3CDTF">2021-10-11T15:04:26Z</dcterms:created>
  <dcterms:modified xsi:type="dcterms:W3CDTF">2021-10-11T15:04:26Z</dcterms:modified>
</cp:coreProperties>
</file>