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Quality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Inclusion and Diversity Make us a stronger team is an example of which BD Way Concept?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one of the BDPS Focus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Plant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intercom page to call the Hazmat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three targeted non-conformances for 2021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responsible for reporting mixed product?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Win as One BD is an example of which BD Concept?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goal is to keep this time less than or equal to 35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quality goal for releasing a batch with no issues?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the third phase of 5S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 Each Other Be Great is an example of which BD Way Concept?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the last phase of 5S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item not allowed to be worn in the cleanroom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annual goal for serious injuries in the facility?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Crossword</dc:title>
  <dcterms:created xsi:type="dcterms:W3CDTF">2021-10-11T15:06:13Z</dcterms:created>
  <dcterms:modified xsi:type="dcterms:W3CDTF">2021-10-11T15:06:13Z</dcterms:modified>
</cp:coreProperties>
</file>