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Quality Week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feeling or belief that one can rely on someone or something: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four Evicore values are Integrity, Flexibility, Empathy and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Evicore 2019 top priority- Create best-in-class client, provider and patient: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Evicore loyalty statement: "Thank you for_______________"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combined action of a group of people, especially when effective and efficient: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Shining the light on: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Evicore 2019 top priority- Build a dynamic company culture with focus on employee: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3 P's to Evicore success are Purpose, Priorities,and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is everyone's 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four Evicore principles are Empower, Commit, Connect and 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Week Crossword Puzzle</dc:title>
  <dcterms:created xsi:type="dcterms:W3CDTF">2021-10-11T15:06:07Z</dcterms:created>
  <dcterms:modified xsi:type="dcterms:W3CDTF">2021-10-11T15:06:07Z</dcterms:modified>
</cp:coreProperties>
</file>